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0B" w:rsidRDefault="00E54AD2" w:rsidP="00643A94">
      <w:pPr>
        <w:pStyle w:val="SenderAddress"/>
      </w:pPr>
      <w:r>
        <w:t xml:space="preserve">P. Stephen </w:t>
      </w:r>
      <w:proofErr w:type="spellStart"/>
      <w:r>
        <w:t>Novack</w:t>
      </w:r>
      <w:proofErr w:type="spellEnd"/>
      <w:r>
        <w:t>, D.O.</w:t>
      </w:r>
    </w:p>
    <w:p w:rsidR="00FD5F91" w:rsidRDefault="00E54AD2" w:rsidP="00643A94">
      <w:pPr>
        <w:pStyle w:val="SenderAddress"/>
      </w:pPr>
      <w:r>
        <w:t>113 Harding Way East</w:t>
      </w:r>
    </w:p>
    <w:p w:rsidR="00FD5F91" w:rsidRDefault="00E54AD2" w:rsidP="00643A94">
      <w:pPr>
        <w:pStyle w:val="SenderAddress"/>
      </w:pPr>
      <w:r>
        <w:t>Galion, OH 44833</w:t>
      </w:r>
    </w:p>
    <w:p w:rsidR="00BD0BBB" w:rsidRPr="00BD0BBB" w:rsidRDefault="00377421" w:rsidP="00BD0BBB">
      <w:pPr>
        <w:pStyle w:val="Date"/>
      </w:pPr>
      <w:fldSimple w:instr=" CREATEDATE  \@ &quot;MMMM d, yyyy&quot;  \* MERGEFORMAT ">
        <w:r w:rsidR="00E54AD2">
          <w:rPr>
            <w:noProof/>
          </w:rPr>
          <w:t>June 5, 2014</w:t>
        </w:r>
      </w:fldSimple>
    </w:p>
    <w:p w:rsidR="00FD5F91" w:rsidRDefault="00E54AD2" w:rsidP="00FD5F91">
      <w:pPr>
        <w:pStyle w:val="RecipientAddress"/>
      </w:pPr>
      <w:r>
        <w:t xml:space="preserve">The Honorable Tom O’ Leary </w:t>
      </w:r>
    </w:p>
    <w:p w:rsidR="00FD5F91" w:rsidRDefault="00E54AD2" w:rsidP="00FD5F91">
      <w:pPr>
        <w:pStyle w:val="RecipientAddress"/>
      </w:pPr>
      <w:r>
        <w:t>Mayor of the City of Galion</w:t>
      </w:r>
    </w:p>
    <w:p w:rsidR="00E54AD2" w:rsidRDefault="00E54AD2" w:rsidP="00FD5F91">
      <w:pPr>
        <w:pStyle w:val="RecipientAddress"/>
      </w:pPr>
      <w:r>
        <w:t>President of the Galion City Board of Health</w:t>
      </w:r>
    </w:p>
    <w:p w:rsidR="009A462A" w:rsidRPr="00D67217" w:rsidRDefault="00E54AD2" w:rsidP="009A462A">
      <w:pPr>
        <w:pStyle w:val="RecipientAddress"/>
      </w:pPr>
      <w:r>
        <w:t>City of Galion</w:t>
      </w:r>
    </w:p>
    <w:p w:rsidR="00FD5F91" w:rsidRDefault="00E54AD2" w:rsidP="00FD5F91">
      <w:pPr>
        <w:pStyle w:val="RecipientAddress"/>
      </w:pPr>
      <w:r>
        <w:t>301 Harding Way East</w:t>
      </w:r>
    </w:p>
    <w:p w:rsidR="00FD5F91" w:rsidRDefault="00E54AD2" w:rsidP="00FD5F91">
      <w:pPr>
        <w:pStyle w:val="RecipientAddress"/>
      </w:pPr>
      <w:r>
        <w:t>Galion, OH 44833</w:t>
      </w:r>
    </w:p>
    <w:p w:rsidR="00D27A70" w:rsidRDefault="00AA343B" w:rsidP="00852CDA">
      <w:pPr>
        <w:pStyle w:val="Salutation"/>
      </w:pPr>
      <w:r>
        <w:t>D</w:t>
      </w:r>
      <w:r w:rsidR="00D27A70">
        <w:t>ear</w:t>
      </w:r>
      <w:r w:rsidR="00D27A70" w:rsidRPr="00C87022">
        <w:t xml:space="preserve"> </w:t>
      </w:r>
      <w:r w:rsidR="00E54AD2">
        <w:t>Mr</w:t>
      </w:r>
      <w:r w:rsidR="00794D52">
        <w:t>O’Leary</w:t>
      </w:r>
      <w:r w:rsidR="00D27A70">
        <w:t>:</w:t>
      </w:r>
    </w:p>
    <w:p w:rsidR="00F879A6" w:rsidRDefault="00F879A6" w:rsidP="00F879A6">
      <w:pPr>
        <w:pStyle w:val="BodyText"/>
      </w:pPr>
      <w:r w:rsidRPr="00F879A6">
        <w:t>I am writing to inform you that I will be resigning my responsibilities as</w:t>
      </w:r>
      <w:r w:rsidR="00E54AD2">
        <w:t xml:space="preserve"> commissioner of health</w:t>
      </w:r>
      <w:r w:rsidR="00B9588C">
        <w:t>,</w:t>
      </w:r>
      <w:r w:rsidRPr="00F879A6">
        <w:t xml:space="preserve"> effective </w:t>
      </w:r>
      <w:r w:rsidR="00E54AD2">
        <w:t>July 9</w:t>
      </w:r>
      <w:r w:rsidR="00377421">
        <w:t>, 20</w:t>
      </w:r>
      <w:r w:rsidR="00E54AD2">
        <w:t>14</w:t>
      </w:r>
      <w:r w:rsidRPr="00F879A6">
        <w:t>.</w:t>
      </w:r>
    </w:p>
    <w:p w:rsidR="004B4F03" w:rsidRPr="00F879A6" w:rsidRDefault="004B4F03" w:rsidP="00F879A6">
      <w:pPr>
        <w:pStyle w:val="BodyText"/>
      </w:pPr>
      <w:r>
        <w:t xml:space="preserve">It has been my great honor to serve the Galion Board of Health and the people of Galion. The past four years have some of the most rewarding of my professional life. </w:t>
      </w:r>
    </w:p>
    <w:p w:rsidR="00F879A6" w:rsidRPr="00F879A6" w:rsidRDefault="00F879A6" w:rsidP="00F879A6">
      <w:pPr>
        <w:pStyle w:val="BodyText"/>
      </w:pPr>
      <w:r w:rsidRPr="00F879A6">
        <w:t xml:space="preserve">I realize that selecting and introducing a new </w:t>
      </w:r>
      <w:r w:rsidR="00E54AD2">
        <w:t xml:space="preserve">commissioner of </w:t>
      </w:r>
      <w:r w:rsidR="004B4F03">
        <w:t>health</w:t>
      </w:r>
      <w:r w:rsidR="004B4F03" w:rsidRPr="00F879A6">
        <w:t xml:space="preserve"> may</w:t>
      </w:r>
      <w:r w:rsidRPr="00F879A6">
        <w:t xml:space="preserve"> be difficult, and I will do whatever I can to make this transition a smooth one. </w:t>
      </w:r>
    </w:p>
    <w:p w:rsidR="00FD5F91" w:rsidRDefault="00D27A70" w:rsidP="00FD5F91">
      <w:pPr>
        <w:pStyle w:val="Closing"/>
      </w:pPr>
      <w:r>
        <w:t>Sincerely,</w:t>
      </w:r>
    </w:p>
    <w:p w:rsidR="00FD5F91" w:rsidRDefault="004B4F03" w:rsidP="00FD5F91">
      <w:pPr>
        <w:pStyle w:val="Signature"/>
      </w:pPr>
      <w:r>
        <w:t xml:space="preserve">P. Stephen </w:t>
      </w:r>
      <w:proofErr w:type="spellStart"/>
      <w:r>
        <w:t>Novack</w:t>
      </w:r>
      <w:proofErr w:type="spellEnd"/>
      <w:r>
        <w:t>, D.O.</w:t>
      </w:r>
    </w:p>
    <w:p w:rsidR="00FD5F91" w:rsidRDefault="004B4F03" w:rsidP="00F879A6">
      <w:pPr>
        <w:pStyle w:val="Signature"/>
      </w:pPr>
      <w:r>
        <w:t>Commissioner of Health</w:t>
      </w:r>
    </w:p>
    <w:p w:rsidR="00F879A6" w:rsidRDefault="00F879A6" w:rsidP="00D906A1"/>
    <w:p w:rsidR="00F879A6" w:rsidRDefault="00F879A6" w:rsidP="00D906A1"/>
    <w:p w:rsidR="00F879A6" w:rsidRDefault="00F879A6" w:rsidP="00D906A1">
      <w:proofErr w:type="gramStart"/>
      <w:r>
        <w:rPr>
          <w:sz w:val="16"/>
        </w:rPr>
        <w:t>Copyright © 1996 by the McGraw-Hill Companies, Inc.</w:t>
      </w:r>
      <w:proofErr w:type="gramEnd"/>
    </w:p>
    <w:p w:rsidR="00F879A6" w:rsidRDefault="00F879A6" w:rsidP="00F879A6">
      <w:pPr>
        <w:pStyle w:val="Signature"/>
      </w:pPr>
    </w:p>
    <w:sectPr w:rsidR="00F879A6" w:rsidSect="00CF13D7">
      <w:head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D2" w:rsidRDefault="00E54AD2">
      <w:r>
        <w:separator/>
      </w:r>
    </w:p>
  </w:endnote>
  <w:endnote w:type="continuationSeparator" w:id="0">
    <w:p w:rsidR="00E54AD2" w:rsidRDefault="00E54A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D2" w:rsidRDefault="00E54AD2">
      <w:r>
        <w:separator/>
      </w:r>
    </w:p>
  </w:footnote>
  <w:footnote w:type="continuationSeparator" w:id="0">
    <w:p w:rsidR="00E54AD2" w:rsidRDefault="00E54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1B" w:rsidRPr="000B7DA8" w:rsidRDefault="002F341B" w:rsidP="000B7DA8">
    <w:pPr>
      <w:pStyle w:val="Header"/>
    </w:pPr>
    <w:r w:rsidRPr="000B7DA8">
      <w:fldChar w:fldCharType="begin"/>
    </w:r>
    <w:r w:rsidRPr="000B7DA8">
      <w:instrText>MACROBUTTON DoFieldClick [Recipient Name]</w:instrText>
    </w:r>
    <w:r w:rsidRPr="000B7DA8">
      <w:fldChar w:fldCharType="end"/>
    </w:r>
    <w:r>
      <w:br/>
    </w:r>
    <w:fldSimple w:instr="CREATEDATE  \@ &quot;MMMM d, yyyy&quot;  \* MERGEFORMAT">
      <w:r w:rsidR="00E54AD2">
        <w:rPr>
          <w:noProof/>
        </w:rPr>
        <w:t>June 5, 2014</w:t>
      </w:r>
    </w:fldSimple>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Pr>
        <w:rStyle w:val="PageNumber"/>
        <w:noProof/>
      </w:rPr>
      <w:t>2</w:t>
    </w:r>
    <w:r w:rsidRPr="000B7DA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4B4F03"/>
    <w:rsid w:val="000B7DA8"/>
    <w:rsid w:val="000F2F1D"/>
    <w:rsid w:val="0013733D"/>
    <w:rsid w:val="00165240"/>
    <w:rsid w:val="001B0EB0"/>
    <w:rsid w:val="001C39C4"/>
    <w:rsid w:val="001C3B37"/>
    <w:rsid w:val="001D185A"/>
    <w:rsid w:val="00204EBD"/>
    <w:rsid w:val="0021430B"/>
    <w:rsid w:val="00255735"/>
    <w:rsid w:val="00267CC0"/>
    <w:rsid w:val="00272AE7"/>
    <w:rsid w:val="002F341B"/>
    <w:rsid w:val="00333A3F"/>
    <w:rsid w:val="00377421"/>
    <w:rsid w:val="003A65CF"/>
    <w:rsid w:val="003B2522"/>
    <w:rsid w:val="004029BF"/>
    <w:rsid w:val="00422D2C"/>
    <w:rsid w:val="00452DEA"/>
    <w:rsid w:val="004B4F03"/>
    <w:rsid w:val="004B5B67"/>
    <w:rsid w:val="00517A98"/>
    <w:rsid w:val="00530AAD"/>
    <w:rsid w:val="00575B10"/>
    <w:rsid w:val="005B2344"/>
    <w:rsid w:val="005F4F00"/>
    <w:rsid w:val="0061751D"/>
    <w:rsid w:val="006308D8"/>
    <w:rsid w:val="00643A94"/>
    <w:rsid w:val="00650B2F"/>
    <w:rsid w:val="006F02C2"/>
    <w:rsid w:val="007334AD"/>
    <w:rsid w:val="007347D7"/>
    <w:rsid w:val="00744147"/>
    <w:rsid w:val="00767097"/>
    <w:rsid w:val="007834BF"/>
    <w:rsid w:val="00794D52"/>
    <w:rsid w:val="007C2960"/>
    <w:rsid w:val="007D03C5"/>
    <w:rsid w:val="007F303E"/>
    <w:rsid w:val="00852CDA"/>
    <w:rsid w:val="00876FF3"/>
    <w:rsid w:val="008C0A78"/>
    <w:rsid w:val="009321DF"/>
    <w:rsid w:val="00956F81"/>
    <w:rsid w:val="00981E11"/>
    <w:rsid w:val="009A462A"/>
    <w:rsid w:val="009E1724"/>
    <w:rsid w:val="009F2F6E"/>
    <w:rsid w:val="009F34DD"/>
    <w:rsid w:val="00A46190"/>
    <w:rsid w:val="00AA343B"/>
    <w:rsid w:val="00AE27A5"/>
    <w:rsid w:val="00B26817"/>
    <w:rsid w:val="00B76823"/>
    <w:rsid w:val="00B9588C"/>
    <w:rsid w:val="00BD0BBB"/>
    <w:rsid w:val="00C833FF"/>
    <w:rsid w:val="00CC2ADC"/>
    <w:rsid w:val="00CE2C65"/>
    <w:rsid w:val="00CF13D7"/>
    <w:rsid w:val="00D12684"/>
    <w:rsid w:val="00D27A70"/>
    <w:rsid w:val="00D906A1"/>
    <w:rsid w:val="00E54AD2"/>
    <w:rsid w:val="00EA5EAF"/>
    <w:rsid w:val="00F07C74"/>
    <w:rsid w:val="00F879A6"/>
    <w:rsid w:val="00FD0588"/>
    <w:rsid w:val="00FD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novack\AppData\Roaming\Microsoft\Templates\Resignation%20with%20mention%20of%20accomplish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Resignation with mention of accomplishments</Template>
  <TotalTime>20</TotalTime>
  <Pages>1</Pages>
  <Words>142</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stephen.novack</dc:creator>
  <cp:lastModifiedBy>stephen.novack</cp:lastModifiedBy>
  <cp:revision>2</cp:revision>
  <cp:lastPrinted>2003-07-11T13:34:00Z</cp:lastPrinted>
  <dcterms:created xsi:type="dcterms:W3CDTF">2014-06-05T23:00:00Z</dcterms:created>
  <dcterms:modified xsi:type="dcterms:W3CDTF">2014-06-05T23:20:00Z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TC063696051033</vt:lpwstr>
  </property>
</Properties>
</file>